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725B49B4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E44FA4">
        <w:rPr>
          <w:rFonts w:ascii="Sylfaen" w:hAnsi="Sylfaen" w:cs="Sylfaen"/>
          <w:b/>
          <w:lang w:val="ka-GE"/>
        </w:rPr>
        <w:t>ენდერი პოლიეთილენის</w:t>
      </w:r>
      <w:r w:rsidR="00DE6C85">
        <w:rPr>
          <w:rFonts w:ascii="Sylfaen" w:hAnsi="Sylfaen" w:cs="Sylfaen"/>
          <w:b/>
          <w:lang w:val="ka-GE"/>
        </w:rPr>
        <w:t xml:space="preserve"> მასალების</w:t>
      </w:r>
      <w:r w:rsidR="00E44FA4">
        <w:rPr>
          <w:rFonts w:ascii="Sylfaen" w:hAnsi="Sylfaen" w:cs="Sylfaen"/>
          <w:b/>
          <w:lang w:val="ka-GE"/>
        </w:rPr>
        <w:t xml:space="preserve"> და</w:t>
      </w:r>
      <w:r w:rsidR="00163D06">
        <w:rPr>
          <w:rFonts w:ascii="Sylfaen" w:hAnsi="Sylfaen" w:cs="Sylfaen"/>
          <w:b/>
          <w:lang w:val="ka-GE"/>
        </w:rPr>
        <w:t xml:space="preserve"> პოლიეთილენის </w:t>
      </w:r>
      <w:r w:rsidR="00E44FA4">
        <w:rPr>
          <w:rFonts w:ascii="Sylfaen" w:hAnsi="Sylfaen" w:cs="Sylfaen"/>
          <w:b/>
          <w:lang w:val="ka-GE"/>
        </w:rPr>
        <w:t>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403C1B">
        <w:rPr>
          <w:rFonts w:ascii="Sylfaen" w:hAnsi="Sylfaen" w:cs="Sylfaen"/>
          <w:b/>
          <w:lang w:val="ka-GE"/>
        </w:rPr>
        <w:t>6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0614C0D5" w:rsidR="000D3FC4" w:rsidRPr="00302579" w:rsidRDefault="00043568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>ენდერი პოლიეთილენის მასალების და პოლიეთილენის 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331175">
        <w:rPr>
          <w:rFonts w:ascii="Sylfaen" w:hAnsi="Sylfaen" w:cs="Sylfaen"/>
          <w:b/>
          <w:lang w:val="ka-GE"/>
        </w:rPr>
        <w:t>6</w:t>
      </w:r>
      <w:r>
        <w:rPr>
          <w:rFonts w:ascii="Sylfaen" w:hAnsi="Sylfaen" w:cs="Sylfaen"/>
          <w:b/>
          <w:lang w:val="ka-GE"/>
        </w:rPr>
        <w:t xml:space="preserve"> თვის მარაგის </w:t>
      </w:r>
      <w:r w:rsidRPr="00700FD9">
        <w:rPr>
          <w:rFonts w:ascii="Sylfaen" w:hAnsi="Sylfaen" w:cs="Sylfaen"/>
          <w:b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1B3A4C90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ენდერს პოლიეთილენის მასალების და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პოლიეთილენის ელექტრო</w:t>
      </w:r>
      <w:r w:rsidR="00D977EE">
        <w:rPr>
          <w:rFonts w:ascii="Sylfaen" w:hAnsi="Sylfaen" w:cs="Sylfaen"/>
          <w:b/>
          <w:sz w:val="20"/>
          <w:szCs w:val="20"/>
          <w:lang w:val="ka-GE"/>
        </w:rPr>
        <w:t xml:space="preserve"> მასალების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1A949D42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4C1C8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4C1C81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5A8341A" w14:textId="0205CD91" w:rsidR="00CD66FC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პოლიეთილენის მასალები, პოლიეთილენის ელექტრო მასალები;</w:t>
      </w:r>
      <w:r w:rsidR="00F045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1D617EE5" w14:textId="77777777" w:rsidR="00857FCD" w:rsidRPr="00857FCD" w:rsidRDefault="00857FCD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230D1E60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5C1C83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77713">
        <w:rPr>
          <w:rFonts w:ascii="Sylfaen" w:hAnsi="Sylfaen" w:cstheme="minorHAnsi"/>
          <w:b/>
          <w:sz w:val="20"/>
          <w:szCs w:val="20"/>
        </w:rPr>
        <w:t>2</w:t>
      </w:r>
      <w:r w:rsidR="002F111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F77713">
        <w:rPr>
          <w:rFonts w:ascii="Sylfaen" w:hAnsi="Sylfaen" w:cstheme="minorHAnsi"/>
          <w:b/>
          <w:sz w:val="20"/>
          <w:szCs w:val="20"/>
          <w:lang w:val="ka-GE"/>
        </w:rPr>
        <w:t>დეკემბერი</w:t>
      </w:r>
      <w:bookmarkStart w:id="0" w:name="_GoBack"/>
      <w:bookmarkEnd w:id="0"/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2F111C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FFD6" w14:textId="77777777" w:rsidR="004D2DE6" w:rsidRDefault="004D2DE6" w:rsidP="007902EA">
      <w:pPr>
        <w:spacing w:after="0" w:line="240" w:lineRule="auto"/>
      </w:pPr>
      <w:r>
        <w:separator/>
      </w:r>
    </w:p>
  </w:endnote>
  <w:endnote w:type="continuationSeparator" w:id="0">
    <w:p w14:paraId="516768FA" w14:textId="77777777" w:rsidR="004D2DE6" w:rsidRDefault="004D2DE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B611AE8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3B95C" w14:textId="77777777" w:rsidR="004D2DE6" w:rsidRDefault="004D2DE6" w:rsidP="007902EA">
      <w:pPr>
        <w:spacing w:after="0" w:line="240" w:lineRule="auto"/>
      </w:pPr>
      <w:r>
        <w:separator/>
      </w:r>
    </w:p>
  </w:footnote>
  <w:footnote w:type="continuationSeparator" w:id="0">
    <w:p w14:paraId="57EFEF5F" w14:textId="77777777" w:rsidR="004D2DE6" w:rsidRDefault="004D2DE6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17D74"/>
    <w:rsid w:val="00120724"/>
    <w:rsid w:val="00122148"/>
    <w:rsid w:val="0012275F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811D9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111C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1175"/>
    <w:rsid w:val="0033610D"/>
    <w:rsid w:val="003427C0"/>
    <w:rsid w:val="00346588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03C1B"/>
    <w:rsid w:val="00410332"/>
    <w:rsid w:val="00410EC6"/>
    <w:rsid w:val="004124E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C1C81"/>
    <w:rsid w:val="004D2DE6"/>
    <w:rsid w:val="004D3D1C"/>
    <w:rsid w:val="004D747F"/>
    <w:rsid w:val="004F1C98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1C83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32910"/>
    <w:rsid w:val="00633210"/>
    <w:rsid w:val="00634B58"/>
    <w:rsid w:val="006472A1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49C3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424B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5C77"/>
    <w:rsid w:val="00833770"/>
    <w:rsid w:val="0083614B"/>
    <w:rsid w:val="0083664C"/>
    <w:rsid w:val="008374C0"/>
    <w:rsid w:val="008401B6"/>
    <w:rsid w:val="008429F3"/>
    <w:rsid w:val="00842A41"/>
    <w:rsid w:val="0085527B"/>
    <w:rsid w:val="008556BE"/>
    <w:rsid w:val="00857FCD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D7F29"/>
    <w:rsid w:val="008E16DA"/>
    <w:rsid w:val="008E19B8"/>
    <w:rsid w:val="008E3D20"/>
    <w:rsid w:val="008F1123"/>
    <w:rsid w:val="008F419D"/>
    <w:rsid w:val="0090279D"/>
    <w:rsid w:val="00913646"/>
    <w:rsid w:val="0091500C"/>
    <w:rsid w:val="009201F6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55D7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82F22"/>
    <w:rsid w:val="00B830F8"/>
    <w:rsid w:val="00B8514C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15D1"/>
    <w:rsid w:val="00C12270"/>
    <w:rsid w:val="00C14986"/>
    <w:rsid w:val="00C14D7A"/>
    <w:rsid w:val="00C20DD7"/>
    <w:rsid w:val="00C234C6"/>
    <w:rsid w:val="00C30F89"/>
    <w:rsid w:val="00C40C8C"/>
    <w:rsid w:val="00C457AE"/>
    <w:rsid w:val="00C55BCF"/>
    <w:rsid w:val="00C6273D"/>
    <w:rsid w:val="00C63D31"/>
    <w:rsid w:val="00C67999"/>
    <w:rsid w:val="00C73981"/>
    <w:rsid w:val="00C759CF"/>
    <w:rsid w:val="00C761CC"/>
    <w:rsid w:val="00C82A14"/>
    <w:rsid w:val="00C91AFC"/>
    <w:rsid w:val="00C9205D"/>
    <w:rsid w:val="00CA4A83"/>
    <w:rsid w:val="00CA54EE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0530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7679C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77713"/>
    <w:rsid w:val="00F8037E"/>
    <w:rsid w:val="00F8077A"/>
    <w:rsid w:val="00F844E2"/>
    <w:rsid w:val="00F8495A"/>
    <w:rsid w:val="00F84B51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7993-8280-48B2-AA55-9B640C60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118</cp:revision>
  <cp:lastPrinted>2015-07-27T06:36:00Z</cp:lastPrinted>
  <dcterms:created xsi:type="dcterms:W3CDTF">2019-11-20T10:27:00Z</dcterms:created>
  <dcterms:modified xsi:type="dcterms:W3CDTF">2022-11-29T10:57:00Z</dcterms:modified>
</cp:coreProperties>
</file>